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C069" w14:textId="77777777" w:rsidR="008E2BA4" w:rsidRPr="00AA396E" w:rsidRDefault="00AA396E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A396E">
        <w:rPr>
          <w:rFonts w:ascii="Times New Roman" w:hAnsi="Times New Roman" w:cs="Times New Roman"/>
          <w:b/>
          <w:sz w:val="24"/>
          <w:szCs w:val="24"/>
        </w:rPr>
        <w:t xml:space="preserve">ЗАКОН </w:t>
      </w:r>
      <w:r w:rsidRPr="00AA396E">
        <w:rPr>
          <w:rFonts w:ascii="Times New Roman" w:hAnsi="Times New Roman" w:cs="Times New Roman"/>
          <w:sz w:val="24"/>
          <w:szCs w:val="24"/>
        </w:rPr>
        <w:br/>
      </w:r>
      <w:r w:rsidRPr="00AA396E">
        <w:rPr>
          <w:rFonts w:ascii="Times New Roman" w:hAnsi="Times New Roman" w:cs="Times New Roman"/>
          <w:b/>
          <w:sz w:val="24"/>
          <w:szCs w:val="24"/>
        </w:rPr>
        <w:t xml:space="preserve"> О ОЧУВАЊУ КУЛТУРНОГ И ИСТОРИЈСКОГ НАСЛЕЂА СВЕТОГ МАНАСТИРА ХИЛАНДАР </w:t>
      </w:r>
    </w:p>
    <w:p w14:paraId="31E86C77" w14:textId="65B2E387" w:rsidR="008E2BA4" w:rsidRPr="00AA396E" w:rsidRDefault="00AA396E" w:rsidP="00743960">
      <w:pPr>
        <w:spacing w:after="450"/>
        <w:jc w:val="center"/>
        <w:rPr>
          <w:rFonts w:ascii="Times New Roman" w:hAnsi="Times New Roman" w:cs="Times New Roman"/>
          <w:sz w:val="24"/>
          <w:szCs w:val="24"/>
        </w:rPr>
      </w:pPr>
      <w:r w:rsidRPr="00AA396E">
        <w:rPr>
          <w:rFonts w:ascii="Times New Roman" w:hAnsi="Times New Roman" w:cs="Times New Roman"/>
          <w:b/>
          <w:sz w:val="24"/>
          <w:szCs w:val="24"/>
        </w:rPr>
        <w:t>(</w:t>
      </w:r>
      <w:r w:rsidR="00743960" w:rsidRPr="00AA396E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proofErr w:type="spellStart"/>
      <w:r w:rsidRPr="00AA396E">
        <w:rPr>
          <w:rFonts w:ascii="Times New Roman" w:hAnsi="Times New Roman" w:cs="Times New Roman"/>
          <w:b/>
          <w:sz w:val="24"/>
          <w:szCs w:val="24"/>
        </w:rPr>
        <w:t>Сл</w:t>
      </w:r>
      <w:r w:rsidR="00743960" w:rsidRPr="00AA396E">
        <w:rPr>
          <w:rFonts w:ascii="Times New Roman" w:hAnsi="Times New Roman" w:cs="Times New Roman"/>
          <w:b/>
          <w:sz w:val="24"/>
          <w:szCs w:val="24"/>
          <w:lang w:val="sr-Cyrl-RS"/>
        </w:rPr>
        <w:t>ужбени</w:t>
      </w:r>
      <w:proofErr w:type="spellEnd"/>
      <w:r w:rsidRPr="00AA39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Pr="00AA39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A396E">
        <w:rPr>
          <w:rFonts w:ascii="Times New Roman" w:hAnsi="Times New Roman" w:cs="Times New Roman"/>
          <w:b/>
          <w:sz w:val="24"/>
          <w:szCs w:val="24"/>
        </w:rPr>
        <w:t>РС</w:t>
      </w:r>
      <w:r w:rsidR="00743960" w:rsidRPr="00AA396E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proofErr w:type="gramEnd"/>
      <w:r w:rsidR="00743960" w:rsidRPr="00AA396E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AA39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AA396E">
        <w:rPr>
          <w:rFonts w:ascii="Times New Roman" w:hAnsi="Times New Roman" w:cs="Times New Roman"/>
          <w:b/>
          <w:sz w:val="24"/>
          <w:szCs w:val="24"/>
        </w:rPr>
        <w:t xml:space="preserve">. 94/21) </w:t>
      </w:r>
    </w:p>
    <w:p w14:paraId="5A4612CD" w14:textId="60DFA67D" w:rsidR="008E2BA4" w:rsidRPr="00AA396E" w:rsidRDefault="00AA396E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396E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A396E">
        <w:rPr>
          <w:rFonts w:ascii="Times New Roman" w:hAnsi="Times New Roman" w:cs="Times New Roman"/>
          <w:b/>
          <w:sz w:val="24"/>
          <w:szCs w:val="24"/>
        </w:rPr>
        <w:t xml:space="preserve"> 1. </w:t>
      </w:r>
    </w:p>
    <w:p w14:paraId="4D4C303E" w14:textId="77777777" w:rsidR="008E2BA4" w:rsidRPr="00AA396E" w:rsidRDefault="00AA396E" w:rsidP="00743960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очувању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историјског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Светог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Хиландар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>.</w:t>
      </w:r>
    </w:p>
    <w:p w14:paraId="7EE39855" w14:textId="77777777" w:rsidR="008E2BA4" w:rsidRPr="00AA396E" w:rsidRDefault="00AA396E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A39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A396E">
        <w:rPr>
          <w:rFonts w:ascii="Times New Roman" w:hAnsi="Times New Roman" w:cs="Times New Roman"/>
          <w:b/>
          <w:sz w:val="24"/>
          <w:szCs w:val="24"/>
        </w:rPr>
        <w:t xml:space="preserve"> 2. </w:t>
      </w:r>
    </w:p>
    <w:p w14:paraId="7C57DE99" w14:textId="77777777" w:rsidR="008E2BA4" w:rsidRPr="00AA396E" w:rsidRDefault="00AA396E" w:rsidP="00743960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>,</w:t>
      </w:r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надлежних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очувању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историјског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Светог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Хиландар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Хиландар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оснивања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1198.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непрекидно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самоуправна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монашка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предс</w:t>
      </w:r>
      <w:r w:rsidRPr="00AA396E">
        <w:rPr>
          <w:rFonts w:ascii="Times New Roman" w:hAnsi="Times New Roman" w:cs="Times New Roman"/>
          <w:sz w:val="24"/>
          <w:szCs w:val="24"/>
        </w:rPr>
        <w:t>тавља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јединствени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духовности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традиције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непроцењиву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српско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културно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историјско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наслеђе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целокупном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баштином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Свете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Атонске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светске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културне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природне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башт</w:t>
      </w:r>
      <w:r w:rsidRPr="00AA396E">
        <w:rPr>
          <w:rFonts w:ascii="Times New Roman" w:hAnsi="Times New Roman" w:cs="Times New Roman"/>
          <w:sz w:val="24"/>
          <w:szCs w:val="24"/>
        </w:rPr>
        <w:t>ине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Унеска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>.</w:t>
      </w:r>
    </w:p>
    <w:p w14:paraId="52039F2C" w14:textId="77777777" w:rsidR="008E2BA4" w:rsidRPr="00AA396E" w:rsidRDefault="00AA396E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A39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A396E">
        <w:rPr>
          <w:rFonts w:ascii="Times New Roman" w:hAnsi="Times New Roman" w:cs="Times New Roman"/>
          <w:b/>
          <w:sz w:val="24"/>
          <w:szCs w:val="24"/>
        </w:rPr>
        <w:t xml:space="preserve"> 3. </w:t>
      </w:r>
    </w:p>
    <w:p w14:paraId="6FFE441B" w14:textId="487343D5" w:rsidR="008E2BA4" w:rsidRPr="00AA396E" w:rsidRDefault="00AA396E" w:rsidP="00743960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очувању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историјског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396E">
        <w:rPr>
          <w:rFonts w:ascii="Times New Roman" w:hAnsi="Times New Roman" w:cs="Times New Roman"/>
          <w:sz w:val="24"/>
          <w:szCs w:val="24"/>
        </w:rPr>
        <w:t>Хиландара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r w:rsidRPr="00AA396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proofErr w:type="gram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87B9F2" w14:textId="1A9DEE20" w:rsidR="008E2BA4" w:rsidRPr="00AA396E" w:rsidRDefault="00AA396E" w:rsidP="00743960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A396E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надлежних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предузима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очување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неговање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истори</w:t>
      </w:r>
      <w:r w:rsidRPr="00AA396E">
        <w:rPr>
          <w:rFonts w:ascii="Times New Roman" w:hAnsi="Times New Roman" w:cs="Times New Roman"/>
          <w:sz w:val="24"/>
          <w:szCs w:val="24"/>
        </w:rPr>
        <w:t>јских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верских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традиција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Хиландара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истраживање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презентовање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интерпретацију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покретног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непокретног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културно-историјског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Хиландар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наслеђу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обнову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реконструк</w:t>
      </w:r>
      <w:r w:rsidRPr="00AA396E">
        <w:rPr>
          <w:rFonts w:ascii="Times New Roman" w:hAnsi="Times New Roman" w:cs="Times New Roman"/>
          <w:sz w:val="24"/>
          <w:szCs w:val="24"/>
        </w:rPr>
        <w:t>цију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постојећих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Хиландара</w:t>
      </w:r>
      <w:proofErr w:type="spellEnd"/>
      <w:r w:rsidRPr="00AA396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конзервацију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рестаурацију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осталог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историјског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Хиландара</w:t>
      </w:r>
      <w:proofErr w:type="spellEnd"/>
      <w:r w:rsidRPr="00AA396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A39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фреске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иконе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рукописи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</w:t>
      </w:r>
      <w:r w:rsidRPr="00AA396E">
        <w:rPr>
          <w:rFonts w:ascii="Times New Roman" w:hAnsi="Times New Roman" w:cs="Times New Roman"/>
          <w:sz w:val="24"/>
          <w:szCs w:val="24"/>
        </w:rPr>
        <w:t>ао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сопствене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Хиландар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Задужбине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Светог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Хиландар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усмерене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чувања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текућег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презентовања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одрживи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Хиландар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9F52F63" w14:textId="1094230A" w:rsidR="008E2BA4" w:rsidRPr="00AA396E" w:rsidRDefault="00AA396E" w:rsidP="00743960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A396E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надлежних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</w:t>
      </w:r>
      <w:r w:rsidRPr="00AA396E">
        <w:rPr>
          <w:rFonts w:ascii="Times New Roman" w:hAnsi="Times New Roman" w:cs="Times New Roman"/>
          <w:sz w:val="24"/>
          <w:szCs w:val="24"/>
        </w:rPr>
        <w:t>рганизацији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прослава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значајних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историје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396E">
        <w:rPr>
          <w:rFonts w:ascii="Times New Roman" w:hAnsi="Times New Roman" w:cs="Times New Roman"/>
          <w:sz w:val="24"/>
          <w:szCs w:val="24"/>
        </w:rPr>
        <w:t>Хиландара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r w:rsidRPr="00AA396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A39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396E">
        <w:rPr>
          <w:rFonts w:ascii="Times New Roman" w:hAnsi="Times New Roman" w:cs="Times New Roman"/>
          <w:sz w:val="24"/>
          <w:szCs w:val="24"/>
        </w:rPr>
        <w:t xml:space="preserve"> обав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ља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очување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традиције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културно-историјских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споменика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Хиландара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27C4D4" w14:textId="77777777" w:rsidR="008E2BA4" w:rsidRPr="00AA396E" w:rsidRDefault="00AA396E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A39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A396E">
        <w:rPr>
          <w:rFonts w:ascii="Times New Roman" w:hAnsi="Times New Roman" w:cs="Times New Roman"/>
          <w:b/>
          <w:sz w:val="24"/>
          <w:szCs w:val="24"/>
        </w:rPr>
        <w:t xml:space="preserve"> 4. </w:t>
      </w:r>
    </w:p>
    <w:p w14:paraId="46B6C704" w14:textId="15112FD9" w:rsidR="008E2BA4" w:rsidRPr="00AA396E" w:rsidRDefault="00AA396E" w:rsidP="00AA396E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надлежних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чла</w:t>
      </w:r>
      <w:r w:rsidRPr="00AA39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>:</w:t>
      </w:r>
    </w:p>
    <w:p w14:paraId="6CFDC1A9" w14:textId="77777777" w:rsidR="008E2BA4" w:rsidRPr="00AA396E" w:rsidRDefault="00AA396E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AA396E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очување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396E">
        <w:rPr>
          <w:rFonts w:ascii="Times New Roman" w:hAnsi="Times New Roman" w:cs="Times New Roman"/>
          <w:sz w:val="24"/>
          <w:szCs w:val="24"/>
        </w:rPr>
        <w:t>Хиландар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DFB6F19" w14:textId="77777777" w:rsidR="008E2BA4" w:rsidRPr="00AA396E" w:rsidRDefault="00AA396E" w:rsidP="00743960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A396E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очување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истраживање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презентовање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интерпретацију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целокупног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материјалног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нематеријалног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396E">
        <w:rPr>
          <w:rFonts w:ascii="Times New Roman" w:hAnsi="Times New Roman" w:cs="Times New Roman"/>
          <w:sz w:val="24"/>
          <w:szCs w:val="24"/>
        </w:rPr>
        <w:t>Хиландар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1E1F1EB" w14:textId="77777777" w:rsidR="008E2BA4" w:rsidRPr="00AA396E" w:rsidRDefault="00AA396E" w:rsidP="00743960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A396E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обнову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ревитализацију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одрживо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кориш</w:t>
      </w:r>
      <w:r w:rsidRPr="00AA396E">
        <w:rPr>
          <w:rFonts w:ascii="Times New Roman" w:hAnsi="Times New Roman" w:cs="Times New Roman"/>
          <w:sz w:val="24"/>
          <w:szCs w:val="24"/>
        </w:rPr>
        <w:t>ћење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непокретног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396E">
        <w:rPr>
          <w:rFonts w:ascii="Times New Roman" w:hAnsi="Times New Roman" w:cs="Times New Roman"/>
          <w:sz w:val="24"/>
          <w:szCs w:val="24"/>
        </w:rPr>
        <w:t>Хиландар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40A8410" w14:textId="77777777" w:rsidR="008E2BA4" w:rsidRPr="00AA396E" w:rsidRDefault="00AA396E" w:rsidP="00743960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A396E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очување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представљање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живописа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покретног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396E">
        <w:rPr>
          <w:rFonts w:ascii="Times New Roman" w:hAnsi="Times New Roman" w:cs="Times New Roman"/>
          <w:sz w:val="24"/>
          <w:szCs w:val="24"/>
        </w:rPr>
        <w:t>Хиландар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2791C6D" w14:textId="77777777" w:rsidR="008E2BA4" w:rsidRPr="00AA396E" w:rsidRDefault="00AA396E" w:rsidP="00743960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A396E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манастирске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економије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396E">
        <w:rPr>
          <w:rFonts w:ascii="Times New Roman" w:hAnsi="Times New Roman" w:cs="Times New Roman"/>
          <w:sz w:val="24"/>
          <w:szCs w:val="24"/>
        </w:rPr>
        <w:t>Хиландар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B44476E" w14:textId="77777777" w:rsidR="008E2BA4" w:rsidRPr="00AA396E" w:rsidRDefault="00AA396E" w:rsidP="00743960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A396E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подизање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одговорност</w:t>
      </w:r>
      <w:r w:rsidRPr="00AA396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светског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српског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историјског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Хиландар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396E">
        <w:rPr>
          <w:rFonts w:ascii="Times New Roman" w:hAnsi="Times New Roman" w:cs="Times New Roman"/>
          <w:sz w:val="24"/>
          <w:szCs w:val="24"/>
        </w:rPr>
        <w:t>добротворства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5752BE4" w14:textId="77777777" w:rsidR="008E2BA4" w:rsidRPr="00AA396E" w:rsidRDefault="00AA396E" w:rsidP="00743960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A396E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подизање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свести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културном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историјском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наслеђу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Светој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Гори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Атонској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>.</w:t>
      </w:r>
    </w:p>
    <w:p w14:paraId="3B219701" w14:textId="1368E0DE" w:rsidR="008E2BA4" w:rsidRPr="00AA396E" w:rsidRDefault="00AA396E" w:rsidP="00743960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обезбеђују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>.</w:t>
      </w:r>
    </w:p>
    <w:p w14:paraId="12AADEA7" w14:textId="092FBF91" w:rsidR="008E2BA4" w:rsidRPr="00AA396E" w:rsidRDefault="00AA396E" w:rsidP="00743960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очување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историјског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Хиландар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обезбедити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аутономне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покрајине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пу</w:t>
      </w:r>
      <w:r w:rsidRPr="00AA396E">
        <w:rPr>
          <w:rFonts w:ascii="Times New Roman" w:hAnsi="Times New Roman" w:cs="Times New Roman"/>
          <w:sz w:val="24"/>
          <w:szCs w:val="24"/>
        </w:rPr>
        <w:t>тем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донација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>.</w:t>
      </w:r>
    </w:p>
    <w:p w14:paraId="402C659D" w14:textId="77777777" w:rsidR="008E2BA4" w:rsidRPr="00AA396E" w:rsidRDefault="00AA396E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A39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A396E">
        <w:rPr>
          <w:rFonts w:ascii="Times New Roman" w:hAnsi="Times New Roman" w:cs="Times New Roman"/>
          <w:b/>
          <w:sz w:val="24"/>
          <w:szCs w:val="24"/>
        </w:rPr>
        <w:t xml:space="preserve"> 5. </w:t>
      </w:r>
    </w:p>
    <w:p w14:paraId="024313AD" w14:textId="77777777" w:rsidR="008E2BA4" w:rsidRPr="00AA396E" w:rsidRDefault="00AA396E" w:rsidP="00743960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разматрања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образложења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образује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Комисију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Хиландар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њене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</w:t>
      </w:r>
      <w:r w:rsidRPr="00AA396E">
        <w:rPr>
          <w:rFonts w:ascii="Times New Roman" w:hAnsi="Times New Roman" w:cs="Times New Roman"/>
          <w:sz w:val="24"/>
          <w:szCs w:val="24"/>
        </w:rPr>
        <w:t>датке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састав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>.</w:t>
      </w:r>
    </w:p>
    <w:p w14:paraId="62568CF1" w14:textId="77777777" w:rsidR="008E2BA4" w:rsidRPr="00AA396E" w:rsidRDefault="00AA396E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A39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A396E">
        <w:rPr>
          <w:rFonts w:ascii="Times New Roman" w:hAnsi="Times New Roman" w:cs="Times New Roman"/>
          <w:b/>
          <w:sz w:val="24"/>
          <w:szCs w:val="24"/>
        </w:rPr>
        <w:t xml:space="preserve"> 6. </w:t>
      </w:r>
    </w:p>
    <w:p w14:paraId="2D69E321" w14:textId="0A823905" w:rsidR="008E2BA4" w:rsidRPr="00AA396E" w:rsidRDefault="00AA396E" w:rsidP="00743960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Обновом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реконструкцијом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очувањем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396E">
        <w:rPr>
          <w:rFonts w:ascii="Times New Roman" w:hAnsi="Times New Roman" w:cs="Times New Roman"/>
          <w:sz w:val="24"/>
          <w:szCs w:val="24"/>
        </w:rPr>
        <w:t>Хиландара</w:t>
      </w:r>
      <w:proofErr w:type="spellEnd"/>
      <w:r w:rsidRPr="00AA396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руководе</w:t>
      </w:r>
      <w:proofErr w:type="spellEnd"/>
      <w:proofErr w:type="gram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Хиландар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Задужбина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Светог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Хиландара</w:t>
      </w:r>
      <w:proofErr w:type="spellEnd"/>
      <w:r w:rsidRPr="00AA396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A396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непосредној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Владом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Комисијом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установ</w:t>
      </w:r>
      <w:r w:rsidRPr="00AA396E">
        <w:rPr>
          <w:rFonts w:ascii="Times New Roman" w:hAnsi="Times New Roman" w:cs="Times New Roman"/>
          <w:sz w:val="24"/>
          <w:szCs w:val="24"/>
        </w:rPr>
        <w:t>ама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разматрању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усвајању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планова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извршеним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радовима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3B30D8" w14:textId="23CF1DD5" w:rsidR="008E2BA4" w:rsidRPr="00AA396E" w:rsidRDefault="00AA396E" w:rsidP="00743960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Обнова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реконструкција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очување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Хиландара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CDAFBA" w14:textId="76C056EE" w:rsidR="008E2BA4" w:rsidRPr="00AA396E" w:rsidRDefault="00AA396E" w:rsidP="00743960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Буџетска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опредељују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текућу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полазећи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усвојених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планова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обнови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реконструкцији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очувању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Хиландара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DB4391" w14:textId="77777777" w:rsidR="008E2BA4" w:rsidRPr="00AA396E" w:rsidRDefault="00AA396E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A39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A396E">
        <w:rPr>
          <w:rFonts w:ascii="Times New Roman" w:hAnsi="Times New Roman" w:cs="Times New Roman"/>
          <w:b/>
          <w:sz w:val="24"/>
          <w:szCs w:val="24"/>
        </w:rPr>
        <w:t xml:space="preserve"> 7. </w:t>
      </w:r>
    </w:p>
    <w:p w14:paraId="2ABBF914" w14:textId="5DC6CEC7" w:rsidR="008E2BA4" w:rsidRPr="00AA396E" w:rsidRDefault="00AA396E" w:rsidP="00743960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лик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историјског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Хиландара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r w:rsidRPr="00AA396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A396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комерцијалне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сврхе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Хиландар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Задужбина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Светог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396E">
        <w:rPr>
          <w:rFonts w:ascii="Times New Roman" w:hAnsi="Times New Roman" w:cs="Times New Roman"/>
          <w:sz w:val="24"/>
          <w:szCs w:val="24"/>
        </w:rPr>
        <w:t>Хиландара</w:t>
      </w:r>
      <w:proofErr w:type="spellEnd"/>
      <w:r w:rsidRPr="00AA396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A39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396E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одобрењу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Хиландара</w:t>
      </w:r>
      <w:proofErr w:type="spellEnd"/>
      <w:r w:rsidRPr="00AA396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A39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4F4139" w14:textId="6CC28544" w:rsidR="008E2BA4" w:rsidRPr="00AA396E" w:rsidRDefault="00AA396E" w:rsidP="00743960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96E">
        <w:rPr>
          <w:rFonts w:ascii="Times New Roman" w:hAnsi="Times New Roman" w:cs="Times New Roman"/>
          <w:sz w:val="24"/>
          <w:szCs w:val="24"/>
        </w:rPr>
        <w:lastRenderedPageBreak/>
        <w:t>Комерцијалном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употребом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таква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употреба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историјског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финансијска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добит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>.</w:t>
      </w:r>
    </w:p>
    <w:p w14:paraId="6385C9B9" w14:textId="52F20CCD" w:rsidR="008E2BA4" w:rsidRPr="00AA396E" w:rsidRDefault="00AA396E" w:rsidP="00743960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Комерцијално</w:t>
      </w:r>
      <w:r w:rsidRPr="00AA396E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употребом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историјског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историје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традиције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Хиландар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сме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нарушена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његова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културноисторијска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>.</w:t>
      </w:r>
    </w:p>
    <w:p w14:paraId="1E98A9E2" w14:textId="70D4EB58" w:rsidR="008E2BA4" w:rsidRPr="00AA396E" w:rsidRDefault="00AA396E" w:rsidP="00743960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Репродукције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одливке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копије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факсимиле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фот</w:t>
      </w:r>
      <w:r w:rsidRPr="00AA396E">
        <w:rPr>
          <w:rFonts w:ascii="Times New Roman" w:hAnsi="Times New Roman" w:cs="Times New Roman"/>
          <w:sz w:val="24"/>
          <w:szCs w:val="24"/>
        </w:rPr>
        <w:t>отипска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издања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Хиландар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израђивати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Хиландар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Задужбина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Светог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396E">
        <w:rPr>
          <w:rFonts w:ascii="Times New Roman" w:hAnsi="Times New Roman" w:cs="Times New Roman"/>
          <w:sz w:val="24"/>
          <w:szCs w:val="24"/>
        </w:rPr>
        <w:t>Хиландара</w:t>
      </w:r>
      <w:proofErr w:type="spellEnd"/>
      <w:r w:rsidRPr="00AA396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A39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прописаним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9F740" w14:textId="77777777" w:rsidR="008E2BA4" w:rsidRPr="00AA396E" w:rsidRDefault="00AA396E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A39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A396E">
        <w:rPr>
          <w:rFonts w:ascii="Times New Roman" w:hAnsi="Times New Roman" w:cs="Times New Roman"/>
          <w:b/>
          <w:sz w:val="24"/>
          <w:szCs w:val="24"/>
        </w:rPr>
        <w:t xml:space="preserve"> 8. </w:t>
      </w:r>
    </w:p>
    <w:p w14:paraId="364F3C46" w14:textId="7586C4B4" w:rsidR="008E2BA4" w:rsidRPr="00AA396E" w:rsidRDefault="00AA396E" w:rsidP="00743960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очување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обнову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реконструкцију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манастира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396E">
        <w:rPr>
          <w:rFonts w:ascii="Times New Roman" w:hAnsi="Times New Roman" w:cs="Times New Roman"/>
          <w:sz w:val="24"/>
          <w:szCs w:val="24"/>
        </w:rPr>
        <w:t>Хиландара</w:t>
      </w:r>
      <w:proofErr w:type="spellEnd"/>
      <w:r w:rsidRPr="00AA396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настављају</w:t>
      </w:r>
      <w:proofErr w:type="spellEnd"/>
      <w:proofErr w:type="gram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започете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реализоване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C82418" w14:textId="77777777" w:rsidR="008E2BA4" w:rsidRPr="00AA396E" w:rsidRDefault="00AA396E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A39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A396E">
        <w:rPr>
          <w:rFonts w:ascii="Times New Roman" w:hAnsi="Times New Roman" w:cs="Times New Roman"/>
          <w:b/>
          <w:sz w:val="24"/>
          <w:szCs w:val="24"/>
        </w:rPr>
        <w:t xml:space="preserve"> 9. </w:t>
      </w:r>
    </w:p>
    <w:p w14:paraId="511D7E51" w14:textId="77777777" w:rsidR="008E2BA4" w:rsidRPr="00AA396E" w:rsidRDefault="00AA396E" w:rsidP="00743960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96E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AA396E">
        <w:rPr>
          <w:rFonts w:ascii="Times New Roman" w:hAnsi="Times New Roman" w:cs="Times New Roman"/>
          <w:sz w:val="24"/>
          <w:szCs w:val="24"/>
        </w:rPr>
        <w:t>".</w:t>
      </w:r>
    </w:p>
    <w:sectPr w:rsidR="008E2BA4" w:rsidRPr="00AA39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A4"/>
    <w:rsid w:val="00702054"/>
    <w:rsid w:val="00743960"/>
    <w:rsid w:val="008E2BA4"/>
    <w:rsid w:val="00AA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1B6D"/>
  <w15:docId w15:val="{F35662E9-78CC-468E-982E-A353EB4B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Bojic Juric</dc:creator>
  <cp:lastModifiedBy>Tatjana Bojic Juric</cp:lastModifiedBy>
  <cp:revision>4</cp:revision>
  <dcterms:created xsi:type="dcterms:W3CDTF">2022-03-04T09:11:00Z</dcterms:created>
  <dcterms:modified xsi:type="dcterms:W3CDTF">2022-03-04T09:17:00Z</dcterms:modified>
</cp:coreProperties>
</file>